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 w:rsidRPr="00212C53">
              <w:rPr>
                <w:rFonts w:cstheme="minorHAnsi"/>
                <w:szCs w:val="18"/>
              </w:rPr>
              <w:t>PatientIn</w:t>
            </w:r>
            <w:proofErr w:type="spellEnd"/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81" w:type="pct"/>
        <w:tblLook w:val="04A0" w:firstRow="1" w:lastRow="0" w:firstColumn="1" w:lastColumn="0" w:noHBand="0" w:noVBand="1"/>
      </w:tblPr>
      <w:tblGrid>
        <w:gridCol w:w="1417"/>
        <w:gridCol w:w="3119"/>
      </w:tblGrid>
      <w:tr w:rsidR="006E2DC8" w:rsidRPr="00212C53" w14:paraId="26202FD2" w14:textId="77777777" w:rsidTr="006E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6E2EE4">
        <w:trPr>
          <w:trHeight w:val="255"/>
        </w:trPr>
        <w:tc>
          <w:tcPr>
            <w:tcW w:w="1562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38" w:type="pct"/>
          </w:tcPr>
          <w:p w14:paraId="4BE03341" w14:textId="7BC7EEDD" w:rsidR="00212C53" w:rsidRPr="00212C53" w:rsidRDefault="00B810BD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lic.</w:t>
            </w:r>
            <w:proofErr w:type="spellEnd"/>
            <w:r>
              <w:rPr>
                <w:rFonts w:cstheme="minorHAnsi"/>
                <w:szCs w:val="18"/>
              </w:rPr>
              <w:t xml:space="preserve"> phil. </w:t>
            </w:r>
            <w:r w:rsidR="001A0742">
              <w:rPr>
                <w:rFonts w:cstheme="minorHAnsi"/>
                <w:szCs w:val="18"/>
              </w:rPr>
              <w:t>Claudia Schmid-Schüller</w:t>
            </w:r>
          </w:p>
        </w:tc>
      </w:tr>
      <w:tr w:rsidR="00E733A2" w:rsidRPr="00212C53" w14:paraId="1DD623AD" w14:textId="77777777" w:rsidTr="006E2EE4">
        <w:trPr>
          <w:trHeight w:val="255"/>
        </w:trPr>
        <w:tc>
          <w:tcPr>
            <w:tcW w:w="1562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38" w:type="pct"/>
          </w:tcPr>
          <w:p w14:paraId="56D3FE78" w14:textId="6A634714" w:rsidR="00E733A2" w:rsidRPr="00212C53" w:rsidRDefault="001A074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V360519</w:t>
            </w:r>
          </w:p>
        </w:tc>
      </w:tr>
      <w:tr w:rsidR="00212C53" w:rsidRPr="00212C53" w14:paraId="2E2051EA" w14:textId="77777777" w:rsidTr="006E2EE4">
        <w:trPr>
          <w:trHeight w:val="1217"/>
        </w:trPr>
        <w:tc>
          <w:tcPr>
            <w:tcW w:w="1562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38" w:type="pct"/>
          </w:tcPr>
          <w:p w14:paraId="4282D383" w14:textId="407960A9" w:rsidR="00B810BD" w:rsidRDefault="00B810BD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Praxis für Psychotherapie und Ber</w:t>
            </w:r>
            <w:r w:rsidR="006E2EE4">
              <w:rPr>
                <w:rFonts w:cstheme="minorHAnsi"/>
                <w:szCs w:val="18"/>
              </w:rPr>
              <w:t>a</w:t>
            </w:r>
            <w:r>
              <w:rPr>
                <w:rFonts w:cstheme="minorHAnsi"/>
                <w:szCs w:val="18"/>
              </w:rPr>
              <w:t>tung</w:t>
            </w:r>
            <w:r>
              <w:rPr>
                <w:rFonts w:cstheme="minorHAnsi"/>
                <w:szCs w:val="18"/>
              </w:rPr>
              <w:t xml:space="preserve"> </w:t>
            </w:r>
          </w:p>
          <w:p w14:paraId="1098F087" w14:textId="2C187D12" w:rsidR="00212C53" w:rsidRDefault="001A074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Hintere Vorstadt 16</w:t>
            </w:r>
          </w:p>
          <w:p w14:paraId="6966F70B" w14:textId="5FF148AB" w:rsidR="001A0742" w:rsidRPr="00212C53" w:rsidRDefault="001A074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5000 Aarau</w:t>
            </w:r>
          </w:p>
        </w:tc>
      </w:tr>
      <w:tr w:rsidR="00212C53" w:rsidRPr="00212C53" w14:paraId="7232ABFF" w14:textId="77777777" w:rsidTr="006E2EE4">
        <w:tc>
          <w:tcPr>
            <w:tcW w:w="1562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38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1A0742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1A0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1A0742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1A0742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1A0742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1A0742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6408" w14:textId="77777777" w:rsidR="00C13C98" w:rsidRDefault="00C13C98" w:rsidP="00AA53BF">
      <w:r>
        <w:separator/>
      </w:r>
    </w:p>
  </w:endnote>
  <w:endnote w:type="continuationSeparator" w:id="0">
    <w:p w14:paraId="0B6A6C22" w14:textId="77777777" w:rsidR="00C13C98" w:rsidRDefault="00C13C98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A120" w14:textId="77777777" w:rsidR="00C13C98" w:rsidRDefault="00C13C98" w:rsidP="00AA53BF">
      <w:r>
        <w:separator/>
      </w:r>
    </w:p>
  </w:footnote>
  <w:footnote w:type="continuationSeparator" w:id="0">
    <w:p w14:paraId="1CEDBFAB" w14:textId="77777777" w:rsidR="00C13C98" w:rsidRDefault="00C13C98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0F3075"/>
    <w:rsid w:val="00100CDC"/>
    <w:rsid w:val="00102620"/>
    <w:rsid w:val="00106688"/>
    <w:rsid w:val="001129D1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0742"/>
    <w:rsid w:val="001A30DB"/>
    <w:rsid w:val="001C0892"/>
    <w:rsid w:val="001E4293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E2EE4"/>
    <w:rsid w:val="006F0345"/>
    <w:rsid w:val="006F0469"/>
    <w:rsid w:val="00705076"/>
    <w:rsid w:val="0070673C"/>
    <w:rsid w:val="00711147"/>
    <w:rsid w:val="007218A6"/>
    <w:rsid w:val="007218CF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C7CAC"/>
    <w:rsid w:val="008D2A88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10BD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3C98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4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Logo.dotx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claudia s.</cp:lastModifiedBy>
  <cp:revision>7</cp:revision>
  <cp:lastPrinted>2022-06-20T17:50:00Z</cp:lastPrinted>
  <dcterms:created xsi:type="dcterms:W3CDTF">2022-08-07T15:37:00Z</dcterms:created>
  <dcterms:modified xsi:type="dcterms:W3CDTF">2022-08-07T16:11:00Z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